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2-46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14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Сафаровой Ксении </w:t>
      </w:r>
      <w:r>
        <w:rPr>
          <w:rFonts w:ascii="Times New Roman" w:eastAsia="Times New Roman" w:hAnsi="Times New Roman" w:cs="Times New Roman"/>
          <w:sz w:val="26"/>
          <w:szCs w:val="26"/>
        </w:rPr>
        <w:t>Камильевне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удовлетворении исковых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0rplc-7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Сафаровой Ксении </w:t>
      </w:r>
      <w:r>
        <w:rPr>
          <w:rFonts w:ascii="Times New Roman" w:eastAsia="Times New Roman" w:hAnsi="Times New Roman" w:cs="Times New Roman"/>
          <w:sz w:val="26"/>
          <w:szCs w:val="26"/>
        </w:rPr>
        <w:t>Камильевне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отказа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объеме, в связи с пропуском срока исковой давности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2-46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0rplc-7">
    <w:name w:val="cat-PhoneNumber grp-10 rplc-7"/>
    <w:basedOn w:val="DefaultParagraphFont"/>
  </w:style>
  <w:style w:type="character" w:customStyle="1" w:styleId="cat-PassportDatagrp-8rplc-9">
    <w:name w:val="cat-PassportData grp-8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